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C5" w:rsidRDefault="00A219CC" w:rsidP="00D602C5">
      <w:pPr>
        <w:tabs>
          <w:tab w:val="left" w:pos="2127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160020</wp:posOffset>
            </wp:positionV>
            <wp:extent cx="22936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49" y="21204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C5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 проведении «горячей линии» по услугам такси и каршеринга</w:t>
      </w:r>
    </w:p>
    <w:p w:rsidR="00A219CC" w:rsidRPr="00D602C5" w:rsidRDefault="00A219CC" w:rsidP="00D602C5">
      <w:pPr>
        <w:tabs>
          <w:tab w:val="left" w:pos="2127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602C5" w:rsidRPr="00D602C5" w:rsidRDefault="002D1635" w:rsidP="00D602C5">
      <w:pPr>
        <w:tabs>
          <w:tab w:val="left" w:pos="2127"/>
        </w:tabs>
        <w:spacing w:after="0"/>
        <w:jc w:val="both"/>
        <w:rPr>
          <w:sz w:val="32"/>
          <w:szCs w:val="32"/>
        </w:rPr>
      </w:pPr>
      <w:r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 w:rsidR="002F5E12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 период с</w:t>
      </w:r>
      <w:r w:rsidR="00CB2B05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1</w:t>
      </w:r>
      <w:r w:rsidR="00660DF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</w:t>
      </w:r>
      <w:r w:rsidR="00CB2B05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ноября по </w:t>
      </w:r>
      <w:r w:rsidR="002F5E12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660DF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</w:t>
      </w:r>
      <w:r w:rsidR="00CB2B05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ноября 202</w:t>
      </w:r>
      <w:r w:rsidR="00660DF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</w:t>
      </w:r>
      <w:r w:rsidR="00CB2B05" w:rsidRPr="00D602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года 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>Консультационным пунктом по защите прав потребителей фили</w:t>
      </w:r>
      <w:bookmarkStart w:id="0" w:name="_GoBack"/>
      <w:bookmarkEnd w:id="0"/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>ала ФБУЗ «Центр гигиены и эпидемиологии в Кемеровской области</w:t>
      </w:r>
      <w:r w:rsidR="002F5E12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>-Кузбассе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» в г. Ленинске-Кузнецком, г. Полысаево и Ленинск-Кузнецком районе </w:t>
      </w:r>
      <w:r w:rsidR="002F5E12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будет </w:t>
      </w:r>
      <w:r w:rsidR="00A219C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организована работа 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F4FFB">
        <w:rPr>
          <w:rFonts w:ascii="Times New Roman" w:hAnsi="Times New Roman" w:cs="Times New Roman"/>
          <w:noProof/>
          <w:sz w:val="32"/>
          <w:szCs w:val="32"/>
          <w:lang w:eastAsia="ru-RU"/>
        </w:rPr>
        <w:t>Всероссийск</w:t>
      </w:r>
      <w:r w:rsidR="00A219CC">
        <w:rPr>
          <w:rFonts w:ascii="Times New Roman" w:hAnsi="Times New Roman" w:cs="Times New Roman"/>
          <w:noProof/>
          <w:sz w:val="32"/>
          <w:szCs w:val="32"/>
          <w:lang w:eastAsia="ru-RU"/>
        </w:rPr>
        <w:t>ой</w:t>
      </w:r>
      <w:r w:rsidR="00BF4FF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>тематическ</w:t>
      </w:r>
      <w:r w:rsidR="00A219CC">
        <w:rPr>
          <w:rFonts w:ascii="Times New Roman" w:hAnsi="Times New Roman" w:cs="Times New Roman"/>
          <w:noProof/>
          <w:sz w:val="32"/>
          <w:szCs w:val="32"/>
          <w:lang w:eastAsia="ru-RU"/>
        </w:rPr>
        <w:t>ой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«горяч</w:t>
      </w:r>
      <w:r w:rsidR="00A219CC">
        <w:rPr>
          <w:rFonts w:ascii="Times New Roman" w:hAnsi="Times New Roman" w:cs="Times New Roman"/>
          <w:noProof/>
          <w:sz w:val="32"/>
          <w:szCs w:val="32"/>
          <w:lang w:eastAsia="ru-RU"/>
        </w:rPr>
        <w:t>ей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лини</w:t>
      </w:r>
      <w:r w:rsidR="00A219CC">
        <w:rPr>
          <w:rFonts w:ascii="Times New Roman" w:hAnsi="Times New Roman" w:cs="Times New Roman"/>
          <w:noProof/>
          <w:sz w:val="32"/>
          <w:szCs w:val="32"/>
          <w:lang w:eastAsia="ru-RU"/>
        </w:rPr>
        <w:t>и</w:t>
      </w:r>
      <w:r w:rsidR="00CB2B05"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>» по услугам такси и каршеринга.</w:t>
      </w:r>
      <w:r w:rsidR="00CB2B05" w:rsidRPr="00D602C5">
        <w:rPr>
          <w:sz w:val="32"/>
          <w:szCs w:val="32"/>
        </w:rPr>
        <w:t xml:space="preserve"> </w:t>
      </w:r>
    </w:p>
    <w:p w:rsidR="00D602C5" w:rsidRPr="00660DF0" w:rsidRDefault="00D602C5" w:rsidP="00D602C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602C5">
        <w:rPr>
          <w:sz w:val="32"/>
          <w:szCs w:val="32"/>
        </w:rPr>
        <w:t xml:space="preserve">              </w:t>
      </w:r>
      <w:r w:rsidR="00660DF0" w:rsidRPr="00660DF0">
        <w:rPr>
          <w:rFonts w:ascii="Times New Roman" w:hAnsi="Times New Roman" w:cs="Times New Roman"/>
          <w:sz w:val="32"/>
          <w:szCs w:val="32"/>
        </w:rPr>
        <w:t xml:space="preserve">Консультирование граждан и предпринимателей по </w:t>
      </w:r>
      <w:r w:rsid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вопросам, связанным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 автоперевозками, деятельностью агрегаторов такси, правами пассажиров и обязанностях </w:t>
      </w:r>
      <w:r w:rsidR="00BF4FFB">
        <w:rPr>
          <w:rFonts w:ascii="Times New Roman" w:hAnsi="Times New Roman" w:cs="Times New Roman"/>
          <w:noProof/>
          <w:sz w:val="32"/>
          <w:szCs w:val="32"/>
          <w:lang w:eastAsia="ru-RU"/>
        </w:rPr>
        <w:t>перевозчиков</w:t>
      </w:r>
      <w:r w:rsid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0DF0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при пользовании такси и каршерингом</w:t>
      </w:r>
      <w:r w:rsidR="00660DF0">
        <w:rPr>
          <w:rFonts w:ascii="Times New Roman" w:hAnsi="Times New Roman" w:cs="Times New Roman"/>
          <w:noProof/>
          <w:sz w:val="32"/>
          <w:szCs w:val="32"/>
          <w:lang w:eastAsia="ru-RU"/>
        </w:rPr>
        <w:t>;</w:t>
      </w:r>
      <w:r w:rsidR="00660DF0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безопасности пользования</w:t>
      </w:r>
      <w:r w:rsidR="00660DF0"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  <w:r w:rsidR="00660DF0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защиты прав потребителей</w:t>
      </w:r>
      <w:r w:rsidR="00660DF0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0DF0">
        <w:rPr>
          <w:rFonts w:ascii="Times New Roman" w:hAnsi="Times New Roman" w:cs="Times New Roman"/>
          <w:noProof/>
          <w:sz w:val="32"/>
          <w:szCs w:val="32"/>
          <w:lang w:eastAsia="ru-RU"/>
        </w:rPr>
        <w:t>такого рода услуг</w:t>
      </w:r>
      <w:r w:rsidR="00660DF0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а также о правилах пользования услуг</w:t>
      </w:r>
      <w:r w:rsidR="002D163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ой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каршеринг</w:t>
      </w:r>
      <w:r w:rsid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ом, будет </w:t>
      </w:r>
      <w:r w:rsidR="00A219CC">
        <w:rPr>
          <w:rFonts w:ascii="Times New Roman" w:hAnsi="Times New Roman" w:cs="Times New Roman"/>
          <w:noProof/>
          <w:sz w:val="32"/>
          <w:szCs w:val="32"/>
          <w:lang w:eastAsia="ru-RU"/>
        </w:rPr>
        <w:t>проводиться</w:t>
      </w:r>
      <w:r w:rsidR="00BF4FF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ежедневно по будням с </w:t>
      </w:r>
      <w:r w:rsidR="002D163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0</w:t>
      </w:r>
      <w:r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8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:00 до 1</w:t>
      </w:r>
      <w:r w:rsidR="002D163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  <w:r w:rsidR="002D163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0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0</w:t>
      </w:r>
      <w:r w:rsidR="002D163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с 12:30 до 17:00 (в пятницу до 15:30 час.)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по телефонам «горячей линии»: </w:t>
      </w:r>
      <w:r w:rsidR="00BF4FFB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8-951-615-68-19</w:t>
      </w:r>
      <w:r w:rsidR="00BF4FF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; </w:t>
      </w:r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8(38456): 3-16-43, а также по электронной почте: </w:t>
      </w:r>
      <w:hyperlink r:id="rId7" w:history="1">
        <w:r w:rsidR="002D1635" w:rsidRPr="00660DF0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conscentrzpp@yandex.ru</w:t>
        </w:r>
      </w:hyperlink>
      <w:r w:rsidR="00CB2B0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="002D1635" w:rsidRPr="00660DF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60DF0" w:rsidRPr="00660DF0" w:rsidRDefault="00D602C5" w:rsidP="00BF4FFB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602C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</w:p>
    <w:p w:rsidR="00660DF0" w:rsidRPr="00D602C5" w:rsidRDefault="00660DF0" w:rsidP="00D602C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660DF0" w:rsidRPr="00D6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59F2"/>
    <w:multiLevelType w:val="multilevel"/>
    <w:tmpl w:val="CFC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B"/>
    <w:rsid w:val="0026502D"/>
    <w:rsid w:val="002D1635"/>
    <w:rsid w:val="002F5E12"/>
    <w:rsid w:val="003275A7"/>
    <w:rsid w:val="00393A45"/>
    <w:rsid w:val="0049562B"/>
    <w:rsid w:val="005515DC"/>
    <w:rsid w:val="00660DF0"/>
    <w:rsid w:val="006C07A8"/>
    <w:rsid w:val="008D03DE"/>
    <w:rsid w:val="009A7BD1"/>
    <w:rsid w:val="00A219CC"/>
    <w:rsid w:val="00A46657"/>
    <w:rsid w:val="00AF44FC"/>
    <w:rsid w:val="00BF4FFB"/>
    <w:rsid w:val="00C763AE"/>
    <w:rsid w:val="00CB2B05"/>
    <w:rsid w:val="00CF2000"/>
    <w:rsid w:val="00D602C5"/>
    <w:rsid w:val="00E73C3B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8B8E"/>
  <w15:docId w15:val="{64418B1B-9AE8-40AF-A767-8471581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centrzp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2232-BA10-4F2E-84E3-A26F1394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2023-10-24T08:05:00Z</cp:lastPrinted>
  <dcterms:created xsi:type="dcterms:W3CDTF">2023-10-24T07:59:00Z</dcterms:created>
  <dcterms:modified xsi:type="dcterms:W3CDTF">2023-10-24T08:09:00Z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527546614</vt:i4>
  </property>
</Properties>
</file>